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768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0069-01-2024-002512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53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Иванова Александра Андреевича, 23.07.198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уроженца </w:t>
      </w:r>
      <w:r>
        <w:rPr>
          <w:rFonts w:ascii="Times New Roman" w:eastAsia="Times New Roman" w:hAnsi="Times New Roman" w:cs="Times New Roman"/>
          <w:sz w:val="26"/>
          <w:szCs w:val="26"/>
        </w:rPr>
        <w:t>г. Сургут Тюменской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проживающего по адресу: ХМАО-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р-кт Комсомольский, д. 13, кв.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22, 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председателем ГСК «№53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</w:rPr>
        <w:t>расположенного по ад</w:t>
      </w:r>
      <w:r>
        <w:rPr>
          <w:rFonts w:ascii="Times New Roman" w:eastAsia="Times New Roman" w:hAnsi="Times New Roman" w:cs="Times New Roman"/>
          <w:sz w:val="26"/>
          <w:szCs w:val="26"/>
        </w:rPr>
        <w:t>ресу: г. Сур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Восточный промрайон </w:t>
      </w:r>
      <w:r>
        <w:rPr>
          <w:rFonts w:ascii="Times New Roman" w:eastAsia="Times New Roman" w:hAnsi="Times New Roman" w:cs="Times New Roman"/>
          <w:sz w:val="26"/>
          <w:szCs w:val="26"/>
        </w:rPr>
        <w:t>тер.,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Восточная </w:t>
      </w:r>
      <w:r>
        <w:rPr>
          <w:rFonts w:ascii="Times New Roman" w:eastAsia="Times New Roman" w:hAnsi="Times New Roman" w:cs="Times New Roman"/>
          <w:sz w:val="26"/>
          <w:szCs w:val="26"/>
        </w:rPr>
        <w:t>промзона</w:t>
      </w:r>
      <w:r>
        <w:rPr>
          <w:rFonts w:ascii="Times New Roman" w:eastAsia="Times New Roman" w:hAnsi="Times New Roman" w:cs="Times New Roman"/>
          <w:sz w:val="26"/>
          <w:szCs w:val="26"/>
        </w:rPr>
        <w:t>, паспорт 6705 590580 от 16.01.2007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 А.А.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>рого установлен не позднее 25.10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 А.А.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мировой судья,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А.А.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14202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едоставлении декларации от 2</w:t>
      </w:r>
      <w:r>
        <w:rPr>
          <w:rFonts w:ascii="Times New Roman" w:eastAsia="Times New Roman" w:hAnsi="Times New Roman" w:cs="Times New Roman"/>
          <w:sz w:val="26"/>
          <w:szCs w:val="26"/>
        </w:rPr>
        <w:t>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Иванова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Иванова Александра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</w:t>
      </w:r>
      <w:r>
        <w:rPr>
          <w:rFonts w:ascii="Times New Roman" w:eastAsia="Times New Roman" w:hAnsi="Times New Roman" w:cs="Times New Roman"/>
          <w:sz w:val="26"/>
          <w:szCs w:val="26"/>
        </w:rPr>
        <w:t>окумент находится в деле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768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